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541"/>
        <w:tblW w:w="10774" w:type="dxa"/>
        <w:jc w:val="center"/>
        <w:tblLook w:val="0600" w:firstRow="0" w:lastRow="0" w:firstColumn="0" w:lastColumn="0" w:noHBand="1" w:noVBand="1"/>
      </w:tblPr>
      <w:tblGrid>
        <w:gridCol w:w="9098"/>
        <w:gridCol w:w="1676"/>
      </w:tblGrid>
      <w:tr w:rsidR="00E3286D" w:rsidRPr="009F66A9" w:rsidTr="003C6F5F">
        <w:trPr>
          <w:trHeight w:val="1728"/>
          <w:jc w:val="center"/>
        </w:trPr>
        <w:tc>
          <w:tcPr>
            <w:tcW w:w="9209" w:type="dxa"/>
            <w:vAlign w:val="center"/>
          </w:tcPr>
          <w:p w:rsidR="004D7F9A" w:rsidRPr="009F66A9" w:rsidRDefault="00D90D37" w:rsidP="003C6F5F">
            <w:pPr>
              <w:spacing w:after="0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Hlk3657523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-101600</wp:posOffset>
                  </wp:positionV>
                  <wp:extent cx="1296035" cy="8667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F1E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</w:t>
            </w:r>
          </w:p>
          <w:p w:rsidR="00E3286D" w:rsidRPr="009F66A9" w:rsidRDefault="004D7F9A" w:rsidP="003C6F5F">
            <w:pPr>
              <w:spacing w:after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</w:t>
            </w:r>
            <w:r w:rsidR="00EF585D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</w:t>
            </w:r>
            <w:r w:rsidR="00FD18A8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="009F51D8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>Bulletin</w:t>
            </w:r>
            <w:r w:rsidR="00BD0F1E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d’adhésion</w:t>
            </w:r>
            <w:r w:rsidR="009F51D8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individuel</w:t>
            </w:r>
            <w:r w:rsidR="00BD0F1E"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à CGPC Assurance</w:t>
            </w:r>
            <w:bookmarkEnd w:id="0"/>
            <w:r w:rsidRPr="009F66A9"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565" w:type="dxa"/>
          </w:tcPr>
          <w:p w:rsidR="00E3286D" w:rsidRPr="009F66A9" w:rsidRDefault="004D7F9A" w:rsidP="00AE02AB">
            <w:pPr>
              <w:spacing w:before="80" w:after="0" w:line="240" w:lineRule="auto"/>
              <w:jc w:val="right"/>
              <w:rPr>
                <w:rFonts w:ascii="Calibri" w:hAnsi="Calibri" w:cs="Calibri"/>
                <w:sz w:val="72"/>
                <w:szCs w:val="72"/>
              </w:rPr>
            </w:pPr>
            <w:r w:rsidRPr="009F66A9">
              <w:rPr>
                <w:rFonts w:ascii="Calibri" w:hAnsi="Calibri" w:cs="Calibri"/>
                <w:b/>
                <w:bCs/>
                <w:sz w:val="72"/>
                <w:szCs w:val="72"/>
              </w:rPr>
              <w:t>202</w:t>
            </w:r>
            <w:r w:rsidR="00932731">
              <w:rPr>
                <w:rFonts w:ascii="Calibri" w:hAnsi="Calibri" w:cs="Calibri"/>
                <w:b/>
                <w:bCs/>
                <w:sz w:val="72"/>
                <w:szCs w:val="72"/>
              </w:rPr>
              <w:t>1</w:t>
            </w:r>
          </w:p>
        </w:tc>
      </w:tr>
    </w:tbl>
    <w:p w:rsidR="00FD35A6" w:rsidRPr="00CD1BEC" w:rsidRDefault="00B06C8F" w:rsidP="00FD35A6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t>Information sur le cabinet</w:t>
      </w:r>
    </w:p>
    <w:tbl>
      <w:tblPr>
        <w:tblW w:w="1074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Look w:val="0600" w:firstRow="0" w:lastRow="0" w:firstColumn="0" w:lastColumn="0" w:noHBand="1" w:noVBand="1"/>
      </w:tblPr>
      <w:tblGrid>
        <w:gridCol w:w="3114"/>
        <w:gridCol w:w="3541"/>
        <w:gridCol w:w="1704"/>
        <w:gridCol w:w="2384"/>
      </w:tblGrid>
      <w:tr w:rsidR="00687CFB" w:rsidRPr="009F66A9" w:rsidTr="009F66A9">
        <w:trPr>
          <w:trHeight w:val="544"/>
        </w:trPr>
        <w:tc>
          <w:tcPr>
            <w:tcW w:w="3114" w:type="dxa"/>
          </w:tcPr>
          <w:p w:rsidR="00687CFB" w:rsidRPr="009F66A9" w:rsidRDefault="00F24352" w:rsidP="0066156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Raison ou dénomination sociale</w:t>
            </w:r>
            <w:r w:rsidR="005D69C9" w:rsidRPr="009F66A9">
              <w:rPr>
                <w:rFonts w:ascii="Calibri" w:hAnsi="Calibri" w:cs="Calibri"/>
              </w:rPr>
              <w:t> :</w:t>
            </w:r>
          </w:p>
        </w:tc>
        <w:tc>
          <w:tcPr>
            <w:tcW w:w="3541" w:type="dxa"/>
            <w:shd w:val="clear" w:color="auto" w:fill="FFFFFF"/>
          </w:tcPr>
          <w:p w:rsidR="005D69C9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1"/>
          </w:p>
        </w:tc>
        <w:tc>
          <w:tcPr>
            <w:tcW w:w="1704" w:type="dxa"/>
          </w:tcPr>
          <w:p w:rsidR="00687CFB" w:rsidRPr="009F66A9" w:rsidRDefault="005D69C9" w:rsidP="00FD35A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Forme juridique :</w:t>
            </w:r>
          </w:p>
        </w:tc>
        <w:tc>
          <w:tcPr>
            <w:tcW w:w="2384" w:type="dxa"/>
            <w:shd w:val="clear" w:color="auto" w:fill="FFFFFF"/>
          </w:tcPr>
          <w:p w:rsidR="00687CFB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2"/>
          </w:p>
        </w:tc>
      </w:tr>
      <w:tr w:rsidR="00687CFB" w:rsidRPr="009F66A9" w:rsidTr="009F66A9">
        <w:trPr>
          <w:trHeight w:val="43"/>
        </w:trPr>
        <w:tc>
          <w:tcPr>
            <w:tcW w:w="3114" w:type="dxa"/>
          </w:tcPr>
          <w:p w:rsidR="00687CFB" w:rsidRPr="009F66A9" w:rsidRDefault="005D69C9" w:rsidP="005D69C9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Adresse postale incluant le code postal et la ville</w:t>
            </w:r>
          </w:p>
        </w:tc>
        <w:tc>
          <w:tcPr>
            <w:tcW w:w="3541" w:type="dxa"/>
            <w:shd w:val="clear" w:color="auto" w:fill="FFFFFF"/>
          </w:tcPr>
          <w:p w:rsidR="005E2EBD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3"/>
          </w:p>
        </w:tc>
        <w:tc>
          <w:tcPr>
            <w:tcW w:w="1704" w:type="dxa"/>
          </w:tcPr>
          <w:p w:rsidR="00687CFB" w:rsidRPr="009F66A9" w:rsidRDefault="00BD0F1E" w:rsidP="00FD35A6">
            <w:pPr>
              <w:pStyle w:val="tiquettes"/>
              <w:rPr>
                <w:rFonts w:ascii="Calibri" w:hAnsi="Calibri" w:cs="Calibri"/>
                <w:color w:val="002060"/>
              </w:rPr>
            </w:pPr>
            <w:r w:rsidRPr="009F66A9">
              <w:rPr>
                <w:rFonts w:ascii="Calibri" w:hAnsi="Calibri" w:cs="Calibri"/>
              </w:rPr>
              <w:t>SIREN :</w:t>
            </w:r>
          </w:p>
        </w:tc>
        <w:tc>
          <w:tcPr>
            <w:tcW w:w="2384" w:type="dxa"/>
            <w:shd w:val="clear" w:color="auto" w:fill="FFFFFF"/>
          </w:tcPr>
          <w:p w:rsidR="00687CFB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4"/>
          </w:p>
        </w:tc>
      </w:tr>
      <w:tr w:rsidR="005D69C9" w:rsidRPr="009F66A9" w:rsidTr="009F66A9">
        <w:trPr>
          <w:trHeight w:val="43"/>
        </w:trPr>
        <w:tc>
          <w:tcPr>
            <w:tcW w:w="3114" w:type="dxa"/>
          </w:tcPr>
          <w:p w:rsidR="00BD0F1E" w:rsidRPr="009F66A9" w:rsidRDefault="00BD0F1E" w:rsidP="00BD0F1E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Nom et Prénom du représentant légal :</w:t>
            </w:r>
          </w:p>
          <w:p w:rsidR="00BD0F1E" w:rsidRPr="009F66A9" w:rsidRDefault="00BD0F1E" w:rsidP="005D69C9">
            <w:pPr>
              <w:pStyle w:val="tiquettes"/>
              <w:rPr>
                <w:rFonts w:ascii="Calibri" w:hAnsi="Calibri" w:cs="Calibri"/>
              </w:rPr>
            </w:pPr>
          </w:p>
        </w:tc>
        <w:tc>
          <w:tcPr>
            <w:tcW w:w="3541" w:type="dxa"/>
            <w:shd w:val="clear" w:color="auto" w:fill="FFFFFF"/>
          </w:tcPr>
          <w:p w:rsidR="005D69C9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5"/>
          </w:p>
        </w:tc>
        <w:tc>
          <w:tcPr>
            <w:tcW w:w="1704" w:type="dxa"/>
          </w:tcPr>
          <w:p w:rsidR="005D69C9" w:rsidRPr="009F66A9" w:rsidRDefault="00BD0F1E" w:rsidP="00FD35A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Fonction :</w:t>
            </w:r>
          </w:p>
        </w:tc>
        <w:tc>
          <w:tcPr>
            <w:tcW w:w="2384" w:type="dxa"/>
            <w:shd w:val="clear" w:color="auto" w:fill="FFFFFF"/>
          </w:tcPr>
          <w:p w:rsidR="005D69C9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6"/>
          </w:p>
        </w:tc>
      </w:tr>
      <w:tr w:rsidR="00FD35A6" w:rsidRPr="009F66A9" w:rsidTr="009F66A9">
        <w:tc>
          <w:tcPr>
            <w:tcW w:w="3114" w:type="dxa"/>
          </w:tcPr>
          <w:p w:rsidR="00FD35A6" w:rsidRPr="009F66A9" w:rsidRDefault="00B06C8F" w:rsidP="00FD35A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Téléphone</w:t>
            </w:r>
            <w:r w:rsidR="00BD0F1E" w:rsidRPr="009F66A9">
              <w:rPr>
                <w:rFonts w:ascii="Calibri" w:hAnsi="Calibri" w:cs="Calibri"/>
              </w:rPr>
              <w:t> :</w:t>
            </w:r>
          </w:p>
        </w:tc>
        <w:tc>
          <w:tcPr>
            <w:tcW w:w="3541" w:type="dxa"/>
            <w:shd w:val="clear" w:color="auto" w:fill="FFFFFF"/>
          </w:tcPr>
          <w:p w:rsidR="00FD35A6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7"/>
          </w:p>
        </w:tc>
        <w:tc>
          <w:tcPr>
            <w:tcW w:w="1704" w:type="dxa"/>
          </w:tcPr>
          <w:p w:rsidR="00FD35A6" w:rsidRPr="009F66A9" w:rsidRDefault="00BD0F1E" w:rsidP="00FD35A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Mobile :</w:t>
            </w:r>
          </w:p>
        </w:tc>
        <w:tc>
          <w:tcPr>
            <w:tcW w:w="2384" w:type="dxa"/>
            <w:shd w:val="clear" w:color="auto" w:fill="FFFFFF"/>
          </w:tcPr>
          <w:p w:rsidR="00FD35A6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8"/>
          </w:p>
        </w:tc>
      </w:tr>
      <w:tr w:rsidR="00FD35A6" w:rsidRPr="009F66A9" w:rsidTr="009F66A9">
        <w:tc>
          <w:tcPr>
            <w:tcW w:w="3114" w:type="dxa"/>
          </w:tcPr>
          <w:p w:rsidR="00FD35A6" w:rsidRPr="009F66A9" w:rsidRDefault="00BD0F1E" w:rsidP="00FD35A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Courriel :</w:t>
            </w:r>
          </w:p>
        </w:tc>
        <w:tc>
          <w:tcPr>
            <w:tcW w:w="3541" w:type="dxa"/>
            <w:shd w:val="clear" w:color="auto" w:fill="FFFFFF"/>
          </w:tcPr>
          <w:p w:rsidR="00FD35A6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9"/>
          </w:p>
        </w:tc>
        <w:tc>
          <w:tcPr>
            <w:tcW w:w="1704" w:type="dxa"/>
          </w:tcPr>
          <w:p w:rsidR="00FD35A6" w:rsidRPr="009F66A9" w:rsidRDefault="00BD0F1E" w:rsidP="00FD35A6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Numéro ORIAS :</w:t>
            </w:r>
          </w:p>
        </w:tc>
        <w:tc>
          <w:tcPr>
            <w:tcW w:w="2384" w:type="dxa"/>
            <w:shd w:val="clear" w:color="auto" w:fill="FFFFFF"/>
          </w:tcPr>
          <w:p w:rsidR="00FD35A6" w:rsidRPr="00AE02AB" w:rsidRDefault="00EF67BA" w:rsidP="005E2EBD">
            <w:pPr>
              <w:spacing w:line="240" w:lineRule="auto"/>
              <w:rPr>
                <w:rFonts w:ascii="Calibri" w:hAnsi="Calibri" w:cs="Calibri"/>
                <w:color w:val="000090"/>
              </w:rPr>
            </w:pPr>
            <w:r w:rsidRPr="00AE02AB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</w:rPr>
            </w:r>
            <w:r w:rsidRPr="00AE02AB">
              <w:rPr>
                <w:rFonts w:ascii="Calibri" w:hAnsi="Calibri" w:cs="Calibri"/>
                <w:color w:val="000090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</w:rPr>
              <w:t> </w:t>
            </w:r>
            <w:r w:rsidRPr="00AE02AB">
              <w:rPr>
                <w:rFonts w:ascii="Calibri" w:hAnsi="Calibri" w:cs="Calibri"/>
                <w:color w:val="000090"/>
              </w:rPr>
              <w:fldChar w:fldCharType="end"/>
            </w:r>
            <w:bookmarkEnd w:id="10"/>
          </w:p>
        </w:tc>
      </w:tr>
      <w:tr w:rsidR="004C7A92" w:rsidRPr="009F66A9" w:rsidTr="007037D7">
        <w:tc>
          <w:tcPr>
            <w:tcW w:w="3114" w:type="dxa"/>
          </w:tcPr>
          <w:p w:rsidR="004C7A92" w:rsidRPr="009F66A9" w:rsidRDefault="004C7A92" w:rsidP="005D69C9">
            <w:pPr>
              <w:pStyle w:val="tiquettes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Site web :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4C7A92" w:rsidRPr="00AE02AB" w:rsidRDefault="00EF67BA" w:rsidP="005E2EBD">
            <w:pPr>
              <w:pStyle w:val="tiquettes"/>
              <w:spacing w:after="120" w:line="240" w:lineRule="auto"/>
              <w:rPr>
                <w:rFonts w:ascii="Calibri" w:hAnsi="Calibri" w:cs="Calibri"/>
                <w:color w:val="000090"/>
                <w:sz w:val="22"/>
              </w:rPr>
            </w:pPr>
            <w:r w:rsidRPr="00AE02AB">
              <w:rPr>
                <w:rFonts w:ascii="Calibri" w:hAnsi="Calibri" w:cs="Calibri"/>
                <w:color w:val="000090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" w:name="Texte27"/>
            <w:r w:rsidRPr="00AE02AB">
              <w:rPr>
                <w:rFonts w:ascii="Calibri" w:hAnsi="Calibri" w:cs="Calibri"/>
                <w:color w:val="000090"/>
                <w:sz w:val="22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  <w:sz w:val="22"/>
              </w:rPr>
              <w:instrText>FORMTEXT</w:instrText>
            </w:r>
            <w:r w:rsidRPr="00AE02AB">
              <w:rPr>
                <w:rFonts w:ascii="Calibri" w:hAnsi="Calibri" w:cs="Calibri"/>
                <w:color w:val="000090"/>
                <w:sz w:val="22"/>
              </w:rPr>
              <w:instrText xml:space="preserve"> </w:instrText>
            </w:r>
            <w:r w:rsidRPr="00AE02AB">
              <w:rPr>
                <w:rFonts w:ascii="Calibri" w:hAnsi="Calibri" w:cs="Calibri"/>
                <w:color w:val="000090"/>
                <w:sz w:val="22"/>
              </w:rPr>
            </w:r>
            <w:r w:rsidRPr="00AE02AB">
              <w:rPr>
                <w:rFonts w:ascii="Calibri" w:hAnsi="Calibri" w:cs="Calibri"/>
                <w:color w:val="000090"/>
                <w:sz w:val="22"/>
              </w:rPr>
              <w:fldChar w:fldCharType="separate"/>
            </w:r>
            <w:r w:rsidRPr="00AE02AB">
              <w:rPr>
                <w:rFonts w:ascii="Calibri" w:hAnsi="Calibri" w:cs="Calibri"/>
                <w:noProof/>
                <w:color w:val="000090"/>
                <w:sz w:val="22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  <w:sz w:val="22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  <w:sz w:val="22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  <w:sz w:val="22"/>
              </w:rPr>
              <w:t> </w:t>
            </w:r>
            <w:r w:rsidRPr="00AE02AB">
              <w:rPr>
                <w:rFonts w:ascii="Calibri" w:hAnsi="Calibri" w:cs="Calibri"/>
                <w:noProof/>
                <w:color w:val="000090"/>
                <w:sz w:val="22"/>
              </w:rPr>
              <w:t> </w:t>
            </w:r>
            <w:r w:rsidRPr="00AE02AB">
              <w:rPr>
                <w:rFonts w:ascii="Calibri" w:hAnsi="Calibri" w:cs="Calibri"/>
                <w:color w:val="000090"/>
                <w:sz w:val="22"/>
              </w:rPr>
              <w:fldChar w:fldCharType="end"/>
            </w:r>
            <w:bookmarkEnd w:id="11"/>
          </w:p>
        </w:tc>
        <w:tc>
          <w:tcPr>
            <w:tcW w:w="2384" w:type="dxa"/>
            <w:shd w:val="clear" w:color="auto" w:fill="FFFFFF"/>
          </w:tcPr>
          <w:p w:rsidR="004C7A92" w:rsidRPr="009F66A9" w:rsidRDefault="004C7A92" w:rsidP="005D69C9">
            <w:pPr>
              <w:rPr>
                <w:rFonts w:ascii="Calibri" w:hAnsi="Calibri" w:cs="Calibri"/>
              </w:rPr>
            </w:pPr>
          </w:p>
        </w:tc>
      </w:tr>
    </w:tbl>
    <w:p w:rsidR="00FD35A6" w:rsidRPr="00EF67BA" w:rsidRDefault="00FD35A6" w:rsidP="006C5540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tbl>
      <w:tblPr>
        <w:tblW w:w="10761" w:type="dxa"/>
        <w:tblLayout w:type="fixed"/>
        <w:tblCellMar>
          <w:left w:w="216" w:type="dxa"/>
          <w:right w:w="216" w:type="dxa"/>
        </w:tblCellMar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9E74D1" w:rsidRPr="009F66A9" w:rsidTr="009F66A9">
        <w:tc>
          <w:tcPr>
            <w:tcW w:w="10761" w:type="dxa"/>
            <w:gridSpan w:val="4"/>
            <w:shd w:val="clear" w:color="auto" w:fill="auto"/>
            <w:vAlign w:val="bottom"/>
          </w:tcPr>
          <w:p w:rsidR="009E74D1" w:rsidRDefault="009E74D1" w:rsidP="009F66A9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F66A9">
              <w:rPr>
                <w:rFonts w:ascii="Calibri" w:hAnsi="Calibri" w:cs="Calibri"/>
                <w:b/>
              </w:rPr>
              <w:t xml:space="preserve">Activité(s) </w:t>
            </w:r>
            <w:r w:rsidR="00661566" w:rsidRPr="009F66A9">
              <w:rPr>
                <w:rFonts w:ascii="Calibri" w:hAnsi="Calibri" w:cs="Calibri"/>
                <w:b/>
              </w:rPr>
              <w:t>enregistrée(</w:t>
            </w:r>
            <w:r w:rsidRPr="009F66A9">
              <w:rPr>
                <w:rFonts w:ascii="Calibri" w:hAnsi="Calibri" w:cs="Calibri"/>
                <w:b/>
              </w:rPr>
              <w:t>s</w:t>
            </w:r>
            <w:r w:rsidR="00661566" w:rsidRPr="009F66A9">
              <w:rPr>
                <w:rFonts w:ascii="Calibri" w:hAnsi="Calibri" w:cs="Calibri"/>
                <w:b/>
              </w:rPr>
              <w:t>)</w:t>
            </w:r>
            <w:r w:rsidRPr="009F66A9">
              <w:rPr>
                <w:rFonts w:ascii="Calibri" w:hAnsi="Calibri" w:cs="Calibri"/>
                <w:b/>
              </w:rPr>
              <w:t xml:space="preserve"> à l’ORIAS : </w:t>
            </w:r>
            <w:r w:rsidRPr="009F66A9">
              <w:rPr>
                <w:rFonts w:ascii="Calibri" w:hAnsi="Calibri" w:cs="Calibri"/>
                <w:bCs/>
              </w:rPr>
              <w:t>(Plusieurs choix possible</w:t>
            </w:r>
            <w:r w:rsidR="0095301D" w:rsidRPr="009F66A9">
              <w:rPr>
                <w:rFonts w:ascii="Calibri" w:hAnsi="Calibri" w:cs="Calibri"/>
                <w:bCs/>
              </w:rPr>
              <w:t>s</w:t>
            </w:r>
            <w:r w:rsidRPr="009F66A9">
              <w:rPr>
                <w:rFonts w:ascii="Calibri" w:hAnsi="Calibri" w:cs="Calibri"/>
                <w:bCs/>
              </w:rPr>
              <w:t>)</w:t>
            </w:r>
          </w:p>
          <w:p w:rsidR="00EF67BA" w:rsidRPr="00EF67BA" w:rsidRDefault="00EF67BA" w:rsidP="009F66A9">
            <w:pPr>
              <w:spacing w:after="0" w:line="240" w:lineRule="auto"/>
              <w:rPr>
                <w:rStyle w:val="Accentuation"/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87CFB" w:rsidRPr="009F66A9" w:rsidTr="009F66A9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:rsidR="00FD35A6" w:rsidRPr="009F66A9" w:rsidRDefault="00FD35A6" w:rsidP="009F66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FD35A6" w:rsidRPr="00E27A0C" w:rsidRDefault="00EF67BA" w:rsidP="009F66A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i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Calibri" w:eastAsia="MS Gothic" w:hAnsi="Calibri" w:cs="Calibri"/>
                <w:iCs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Calibri"/>
                <w:iCs/>
                <w:sz w:val="18"/>
                <w:szCs w:val="18"/>
              </w:rPr>
              <w:instrText>FORMCHECKBOX</w:instrText>
            </w:r>
            <w:r>
              <w:rPr>
                <w:rFonts w:ascii="Calibri" w:eastAsia="MS Gothic" w:hAnsi="Calibri" w:cs="Calibri"/>
                <w:iCs/>
                <w:sz w:val="18"/>
                <w:szCs w:val="18"/>
              </w:rPr>
              <w:instrText xml:space="preserve"> </w:instrText>
            </w:r>
            <w:r>
              <w:rPr>
                <w:rFonts w:ascii="Calibri" w:eastAsia="MS Gothic" w:hAnsi="Calibri" w:cs="Calibri"/>
                <w:iCs/>
                <w:sz w:val="18"/>
                <w:szCs w:val="18"/>
              </w:rPr>
            </w:r>
            <w:r>
              <w:rPr>
                <w:rFonts w:ascii="Calibri" w:eastAsia="MS Gothic" w:hAnsi="Calibri" w:cs="Calibri"/>
                <w:iCs/>
                <w:sz w:val="18"/>
                <w:szCs w:val="18"/>
              </w:rPr>
              <w:fldChar w:fldCharType="end"/>
            </w:r>
            <w:bookmarkEnd w:id="12"/>
            <w:r w:rsidR="00E643E5" w:rsidRPr="00E27A0C">
              <w:rPr>
                <w:rFonts w:ascii="Calibri" w:eastAsia="MS Gothic" w:hAnsi="Calibri" w:cs="Calibri"/>
                <w:iCs/>
                <w:sz w:val="18"/>
                <w:szCs w:val="18"/>
              </w:rPr>
              <w:t xml:space="preserve"> </w:t>
            </w:r>
            <w:r w:rsidR="009C63C4" w:rsidRPr="00E27A0C">
              <w:rPr>
                <w:rFonts w:ascii="Calibri" w:hAnsi="Calibri" w:cs="Calibri"/>
                <w:sz w:val="18"/>
                <w:szCs w:val="18"/>
              </w:rPr>
              <w:t>Courtier en assurance et en réassurance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D35A6" w:rsidRPr="00E27A0C" w:rsidRDefault="00FD35A6" w:rsidP="009F66A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FFFFFF"/>
            <w:vAlign w:val="center"/>
          </w:tcPr>
          <w:p w:rsidR="00FD35A6" w:rsidRPr="00E27A0C" w:rsidRDefault="00EF67BA" w:rsidP="00EF67BA">
            <w:pPr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hAnsi="Calibri" w:cs="Calibri"/>
                <w:sz w:val="18"/>
                <w:szCs w:val="18"/>
              </w:rPr>
              <w:instrText>FORMCHECKBOX</w:instrText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  <w:r w:rsidR="00E643E5" w:rsidRPr="00E27A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63C4" w:rsidRPr="00E27A0C">
              <w:rPr>
                <w:rFonts w:ascii="Calibri" w:hAnsi="Calibri" w:cs="Calibri"/>
                <w:sz w:val="18"/>
                <w:szCs w:val="18"/>
              </w:rPr>
              <w:t>Courtier en opérations de banque et en services de paiement</w:t>
            </w:r>
          </w:p>
        </w:tc>
      </w:tr>
      <w:tr w:rsidR="00687CFB" w:rsidRPr="009F66A9" w:rsidTr="009F66A9">
        <w:trPr>
          <w:trHeight w:val="53"/>
        </w:trPr>
        <w:tc>
          <w:tcPr>
            <w:tcW w:w="2160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87CFB" w:rsidRPr="009F66A9" w:rsidTr="009F66A9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:rsidR="00687CFB" w:rsidRPr="009F66A9" w:rsidRDefault="00687CFB" w:rsidP="009F66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687CFB" w:rsidRPr="00E27A0C" w:rsidRDefault="00E643E5" w:rsidP="009F66A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A407F" w:rsidRPr="00E27A0C">
              <w:rPr>
                <w:rFonts w:ascii="Calibri" w:eastAsia="MS Gothic" w:hAnsi="Calibri" w:cs="Segoe UI Symbol"/>
                <w:sz w:val="18"/>
                <w:szCs w:val="18"/>
              </w:rP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bookmarkEnd w:id="14"/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9C63C4" w:rsidRPr="00E27A0C">
              <w:rPr>
                <w:rFonts w:ascii="Calibri" w:hAnsi="Calibri" w:cs="Calibri"/>
                <w:sz w:val="18"/>
                <w:szCs w:val="18"/>
              </w:rPr>
              <w:t xml:space="preserve">Mandataire </w:t>
            </w:r>
            <w:r w:rsidR="00B87D13" w:rsidRPr="00E27A0C">
              <w:rPr>
                <w:rFonts w:ascii="Calibri" w:hAnsi="Calibri" w:cs="Calibri"/>
                <w:sz w:val="18"/>
                <w:szCs w:val="18"/>
              </w:rPr>
              <w:t>d’intermédiaire d’assurance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7CFB" w:rsidRPr="00E27A0C" w:rsidRDefault="00687CFB" w:rsidP="009F66A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FFFFFF"/>
            <w:vAlign w:val="center"/>
          </w:tcPr>
          <w:p w:rsidR="00687CFB" w:rsidRPr="00E27A0C" w:rsidRDefault="00E643E5" w:rsidP="00EF67BA">
            <w:pPr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bookmarkEnd w:id="15"/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B87D13" w:rsidRPr="00E27A0C">
              <w:rPr>
                <w:rFonts w:ascii="Calibri" w:hAnsi="Calibri" w:cs="Calibri"/>
                <w:sz w:val="18"/>
                <w:szCs w:val="18"/>
              </w:rPr>
              <w:t>Mandataire non exclusif en opérations de banque et en services de paiement</w:t>
            </w:r>
          </w:p>
        </w:tc>
      </w:tr>
      <w:tr w:rsidR="00687CFB" w:rsidRPr="009F66A9" w:rsidTr="009F66A9">
        <w:trPr>
          <w:trHeight w:val="56"/>
        </w:trPr>
        <w:tc>
          <w:tcPr>
            <w:tcW w:w="2160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87CFB" w:rsidRPr="00EF67BA" w:rsidRDefault="00687CFB" w:rsidP="009F66A9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87CFB" w:rsidRPr="009F66A9" w:rsidTr="009F66A9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:rsidR="00687CFB" w:rsidRPr="009F66A9" w:rsidRDefault="00687CFB" w:rsidP="009F66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687CFB" w:rsidRPr="00E27A0C" w:rsidRDefault="00EF67BA" w:rsidP="009F66A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Calibri" w:eastAsia="MS Gothic" w:hAnsi="Calibri" w:cs="Segoe UI Symbol"/>
                <w:sz w:val="18"/>
                <w:szCs w:val="18"/>
              </w:rPr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bookmarkEnd w:id="16"/>
            <w:r w:rsidR="00E643E5"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B87D13" w:rsidRPr="00E27A0C">
              <w:rPr>
                <w:rFonts w:ascii="Calibri" w:hAnsi="Calibri" w:cs="Calibri"/>
                <w:sz w:val="18"/>
                <w:szCs w:val="18"/>
              </w:rPr>
              <w:t>Conseiller en investissements financiers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7CFB" w:rsidRPr="00E27A0C" w:rsidRDefault="00687CFB" w:rsidP="009F66A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FFFFFF"/>
            <w:vAlign w:val="center"/>
          </w:tcPr>
          <w:p w:rsidR="00687CFB" w:rsidRPr="00E27A0C" w:rsidRDefault="00E643E5" w:rsidP="00EF67BA">
            <w:pPr>
              <w:spacing w:after="0" w:line="240" w:lineRule="auto"/>
              <w:ind w:left="284" w:hanging="283"/>
              <w:rPr>
                <w:rFonts w:ascii="Calibri" w:hAnsi="Calibri" w:cs="Calibri"/>
                <w:sz w:val="18"/>
                <w:szCs w:val="18"/>
              </w:rPr>
            </w:pP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bookmarkEnd w:id="17"/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B87D13" w:rsidRPr="00E27A0C">
              <w:rPr>
                <w:rFonts w:ascii="Calibri" w:hAnsi="Calibri" w:cs="Calibri"/>
                <w:sz w:val="18"/>
                <w:szCs w:val="18"/>
              </w:rPr>
              <w:t>Mandataire d’intermédiaire en opérations de banque et en services de paiement</w:t>
            </w:r>
          </w:p>
        </w:tc>
      </w:tr>
      <w:tr w:rsidR="00687CFB" w:rsidRPr="009F66A9" w:rsidTr="009F66A9">
        <w:trPr>
          <w:trHeight w:val="53"/>
        </w:trPr>
        <w:tc>
          <w:tcPr>
            <w:tcW w:w="2160" w:type="dxa"/>
            <w:shd w:val="clear" w:color="auto" w:fill="auto"/>
            <w:vAlign w:val="center"/>
          </w:tcPr>
          <w:p w:rsidR="00687CFB" w:rsidRPr="009F66A9" w:rsidRDefault="00687CFB" w:rsidP="009F66A9">
            <w:pPr>
              <w:spacing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87CFB" w:rsidRPr="009F66A9" w:rsidRDefault="00687CFB" w:rsidP="009F66A9">
            <w:pPr>
              <w:spacing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7CFB" w:rsidRPr="009F66A9" w:rsidRDefault="00687CFB" w:rsidP="009F66A9">
            <w:pPr>
              <w:spacing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87CFB" w:rsidRPr="009F66A9" w:rsidRDefault="00687CFB" w:rsidP="009F66A9">
            <w:pPr>
              <w:spacing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E643E5" w:rsidRPr="005E2EBD" w:rsidRDefault="00E643E5" w:rsidP="00CD1BEC">
      <w:pPr>
        <w:spacing w:after="0" w:line="240" w:lineRule="auto"/>
        <w:rPr>
          <w:rFonts w:ascii="Calibri" w:hAnsi="Calibri" w:cs="Calibri"/>
        </w:rPr>
      </w:pPr>
    </w:p>
    <w:p w:rsidR="00CD1BEC" w:rsidRPr="009F66A9" w:rsidRDefault="003C6F5F" w:rsidP="00CD1BEC">
      <w:pPr>
        <w:spacing w:after="0" w:line="240" w:lineRule="auto"/>
        <w:rPr>
          <w:rFonts w:ascii="Calibri" w:eastAsia="SimHei" w:hAnsi="Calibri" w:cs="Calibri"/>
          <w:b/>
          <w:color w:val="1F497D"/>
          <w:lang w:bidi="fr-FR"/>
        </w:rPr>
      </w:pPr>
      <w:r w:rsidRPr="003C6F5F">
        <w:rPr>
          <w:rFonts w:ascii="Calibri" w:hAnsi="Calibri" w:cs="Calibri"/>
          <w:b/>
          <w:color w:val="000090"/>
        </w:rPr>
        <w:fldChar w:fldCharType="begin">
          <w:ffData>
            <w:name w:val="CaseACocher7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aseACocher7"/>
      <w:r w:rsidRPr="003C6F5F">
        <w:rPr>
          <w:rFonts w:ascii="Calibri" w:hAnsi="Calibri" w:cs="Calibri"/>
          <w:b/>
          <w:color w:val="000090"/>
        </w:rPr>
        <w:instrText xml:space="preserve"> </w:instrText>
      </w:r>
      <w:r w:rsidR="00A14648">
        <w:rPr>
          <w:rFonts w:ascii="Calibri" w:hAnsi="Calibri" w:cs="Calibri"/>
          <w:b/>
          <w:color w:val="000090"/>
        </w:rPr>
        <w:instrText>FORMCHECKBOX</w:instrText>
      </w:r>
      <w:r w:rsidRPr="003C6F5F">
        <w:rPr>
          <w:rFonts w:ascii="Calibri" w:hAnsi="Calibri" w:cs="Calibri"/>
          <w:b/>
          <w:color w:val="000090"/>
        </w:rPr>
        <w:instrText xml:space="preserve"> </w:instrText>
      </w:r>
      <w:r w:rsidRPr="003C6F5F">
        <w:rPr>
          <w:rFonts w:ascii="Calibri" w:hAnsi="Calibri" w:cs="Calibri"/>
          <w:b/>
          <w:color w:val="000090"/>
        </w:rPr>
      </w:r>
      <w:r w:rsidRPr="003C6F5F">
        <w:rPr>
          <w:rFonts w:ascii="Calibri" w:hAnsi="Calibri" w:cs="Calibri"/>
          <w:b/>
          <w:color w:val="000090"/>
        </w:rPr>
        <w:fldChar w:fldCharType="end"/>
      </w:r>
      <w:bookmarkEnd w:id="18"/>
      <w:r w:rsidR="00E643E5" w:rsidRPr="003C6F5F">
        <w:rPr>
          <w:rFonts w:ascii="Calibri" w:hAnsi="Calibri" w:cs="Calibri"/>
          <w:b/>
        </w:rPr>
        <w:t xml:space="preserve"> </w:t>
      </w:r>
      <w:r w:rsidR="00CD1BEC" w:rsidRPr="009F66A9">
        <w:rPr>
          <w:rFonts w:ascii="Calibri" w:eastAsia="SimHei" w:hAnsi="Calibri" w:cs="Calibri"/>
          <w:b/>
          <w:color w:val="1F497D"/>
          <w:sz w:val="28"/>
          <w:szCs w:val="28"/>
          <w:lang w:bidi="fr-FR"/>
        </w:rPr>
        <w:t>J’adhère à CGPC Assurances pour l’année 202</w:t>
      </w:r>
      <w:r w:rsidR="00932731">
        <w:rPr>
          <w:rFonts w:ascii="Calibri" w:eastAsia="SimHei" w:hAnsi="Calibri" w:cs="Calibri"/>
          <w:b/>
          <w:color w:val="1F497D"/>
          <w:sz w:val="28"/>
          <w:szCs w:val="28"/>
          <w:lang w:bidi="fr-FR"/>
        </w:rPr>
        <w:t>1</w:t>
      </w:r>
      <w:r w:rsidR="00CD1BEC" w:rsidRPr="009F66A9">
        <w:rPr>
          <w:rFonts w:ascii="Calibri" w:eastAsia="SimHei" w:hAnsi="Calibri" w:cs="Calibri"/>
          <w:b/>
          <w:color w:val="1F497D"/>
          <w:sz w:val="28"/>
          <w:szCs w:val="28"/>
          <w:lang w:bidi="fr-FR"/>
        </w:rPr>
        <w:t>,</w:t>
      </w:r>
      <w:r w:rsidR="00CD1BEC" w:rsidRPr="009F66A9">
        <w:rPr>
          <w:rFonts w:ascii="Calibri" w:eastAsia="SimHei" w:hAnsi="Calibri" w:cs="Calibri"/>
          <w:b/>
          <w:color w:val="1F497D"/>
          <w:lang w:bidi="fr-FR"/>
        </w:rPr>
        <w:t xml:space="preserve"> ma cotisation me donnant droit à :</w:t>
      </w:r>
    </w:p>
    <w:p w:rsidR="00CD1BEC" w:rsidRPr="00CD1BEC" w:rsidRDefault="00CD1BEC" w:rsidP="00EF67BA">
      <w:pPr>
        <w:spacing w:after="0" w:line="240" w:lineRule="auto"/>
        <w:ind w:left="426" w:hanging="141"/>
        <w:rPr>
          <w:rFonts w:ascii="Calibri" w:hAnsi="Calibri" w:cs="Calibri"/>
        </w:rPr>
      </w:pPr>
      <w:r w:rsidRPr="00CD1BEC">
        <w:rPr>
          <w:rFonts w:ascii="Calibri" w:hAnsi="Calibri" w:cs="Calibri"/>
        </w:rPr>
        <w:t>- en sus de l’accompagnement-formation « Être conforme à la réglementation en tant qu’intermédiaire en distribution d’assurances »</w:t>
      </w:r>
      <w:r w:rsidR="00981C9E">
        <w:rPr>
          <w:rFonts w:ascii="Calibri" w:hAnsi="Calibri" w:cs="Calibri"/>
        </w:rPr>
        <w:t xml:space="preserve"> - libératoire de vos 15h de formation continue réglementaire</w:t>
      </w:r>
      <w:r w:rsidR="005E2EBD">
        <w:rPr>
          <w:rFonts w:ascii="Calibri" w:hAnsi="Calibri" w:cs="Calibri"/>
        </w:rPr>
        <w:t>, en e-learning</w:t>
      </w:r>
      <w:r w:rsidRPr="00CD1BEC">
        <w:rPr>
          <w:rFonts w:ascii="Calibri" w:hAnsi="Calibri" w:cs="Calibri"/>
        </w:rPr>
        <w:t> ;</w:t>
      </w:r>
    </w:p>
    <w:p w:rsidR="00CD1BEC" w:rsidRPr="00CD1BEC" w:rsidRDefault="00CD1BEC" w:rsidP="00EF67BA">
      <w:pPr>
        <w:spacing w:after="0" w:line="240" w:lineRule="auto"/>
        <w:ind w:left="426" w:hanging="141"/>
        <w:rPr>
          <w:rFonts w:ascii="Calibri" w:hAnsi="Calibri" w:cs="Calibri"/>
        </w:rPr>
      </w:pPr>
      <w:r w:rsidRPr="00CD1BEC">
        <w:rPr>
          <w:rFonts w:ascii="Calibri" w:hAnsi="Calibri" w:cs="Calibri"/>
        </w:rPr>
        <w:t>- une assistance juridique par téléphone du lundi au vendredi de 8h à 20h</w:t>
      </w:r>
      <w:r w:rsidR="00FA6603">
        <w:rPr>
          <w:rFonts w:ascii="Calibri" w:hAnsi="Calibri" w:cs="Calibri"/>
        </w:rPr>
        <w:t> ;</w:t>
      </w:r>
    </w:p>
    <w:p w:rsidR="00CD1BEC" w:rsidRPr="00CD1BEC" w:rsidRDefault="00CD1BEC" w:rsidP="00EF67BA">
      <w:pPr>
        <w:spacing w:after="0" w:line="240" w:lineRule="auto"/>
        <w:ind w:left="426" w:hanging="141"/>
        <w:rPr>
          <w:rFonts w:ascii="Calibri" w:hAnsi="Calibri" w:cs="Calibri"/>
        </w:rPr>
      </w:pPr>
      <w:r w:rsidRPr="00CD1BEC">
        <w:rPr>
          <w:rFonts w:ascii="Calibri" w:hAnsi="Calibri" w:cs="Calibri"/>
        </w:rPr>
        <w:t>- l’accès à un service de médiation</w:t>
      </w:r>
      <w:r w:rsidR="00FA6603">
        <w:rPr>
          <w:rFonts w:ascii="Calibri" w:hAnsi="Calibri" w:cs="Calibri"/>
        </w:rPr>
        <w:t>.</w:t>
      </w:r>
    </w:p>
    <w:p w:rsidR="00CD1BEC" w:rsidRPr="00CD1BEC" w:rsidRDefault="00CD1BEC" w:rsidP="00CD1BEC">
      <w:pPr>
        <w:spacing w:after="0" w:line="240" w:lineRule="auto"/>
        <w:rPr>
          <w:rFonts w:ascii="Calibri" w:hAnsi="Calibri" w:cs="Calibri"/>
        </w:rPr>
      </w:pPr>
    </w:p>
    <w:p w:rsidR="003C6F5F" w:rsidRDefault="00CD1BEC" w:rsidP="003C6F5F">
      <w:pPr>
        <w:spacing w:after="80" w:line="240" w:lineRule="auto"/>
        <w:ind w:firstLine="284"/>
        <w:rPr>
          <w:rFonts w:ascii="Calibri" w:hAnsi="Calibri" w:cs="Calibri"/>
        </w:rPr>
      </w:pPr>
      <w:r w:rsidRPr="00CD1BEC">
        <w:rPr>
          <w:rFonts w:ascii="Calibri" w:hAnsi="Calibri" w:cs="Calibri"/>
        </w:rPr>
        <w:t>Je règle ma cotisation</w:t>
      </w:r>
      <w:r w:rsidR="00813CA4">
        <w:rPr>
          <w:rFonts w:ascii="Calibri" w:hAnsi="Calibri" w:cs="Calibri"/>
        </w:rPr>
        <w:t> :</w:t>
      </w:r>
    </w:p>
    <w:tbl>
      <w:tblPr>
        <w:tblW w:w="88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739"/>
        <w:gridCol w:w="238"/>
        <w:gridCol w:w="2835"/>
        <w:gridCol w:w="236"/>
        <w:gridCol w:w="2779"/>
      </w:tblGrid>
      <w:tr w:rsidR="00860D73" w:rsidRPr="009F66A9" w:rsidTr="009F66A9">
        <w:tc>
          <w:tcPr>
            <w:tcW w:w="2739" w:type="dxa"/>
            <w:tcBorders>
              <w:top w:val="single" w:sz="4" w:space="0" w:color="ADADAD"/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76AF1" w:rsidRDefault="00813CA4" w:rsidP="009F66A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AF1">
              <w:rPr>
                <w:rFonts w:ascii="Calibri" w:hAnsi="Calibri" w:cs="Calibri"/>
                <w:b/>
                <w:bCs/>
                <w:sz w:val="20"/>
                <w:szCs w:val="20"/>
              </w:rPr>
              <w:t>Courtier en assurance</w:t>
            </w:r>
          </w:p>
        </w:tc>
        <w:tc>
          <w:tcPr>
            <w:tcW w:w="238" w:type="dxa"/>
            <w:tcBorders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F66A9" w:rsidRDefault="00813CA4" w:rsidP="009F66A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DADAD"/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76AF1" w:rsidRDefault="00813CA4" w:rsidP="009F66A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A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Courtier en assurance </w:t>
            </w:r>
          </w:p>
          <w:p w:rsidR="00813CA4" w:rsidRPr="009F66A9" w:rsidRDefault="00813CA4" w:rsidP="00CE72D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6AF1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CE72DB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976A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Certifié CGPC</w:t>
            </w:r>
            <w:r w:rsidR="009F78CD" w:rsidRPr="00976A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r w:rsidR="009F78CD" w:rsidRPr="00976AF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CFP</w:t>
            </w:r>
            <w:r w:rsidR="009F78CD" w:rsidRPr="00976A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®</w:t>
            </w:r>
          </w:p>
        </w:tc>
        <w:tc>
          <w:tcPr>
            <w:tcW w:w="236" w:type="dxa"/>
            <w:tcBorders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F66A9" w:rsidRDefault="00813CA4" w:rsidP="009F66A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DADAD"/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76AF1" w:rsidRDefault="00813CA4" w:rsidP="009F66A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AF1">
              <w:rPr>
                <w:rFonts w:ascii="Calibri" w:hAnsi="Calibri" w:cs="Calibri"/>
                <w:b/>
                <w:bCs/>
                <w:sz w:val="20"/>
                <w:szCs w:val="20"/>
              </w:rPr>
              <w:t>Mandataire d’intermédiaire d’assurance</w:t>
            </w:r>
          </w:p>
        </w:tc>
      </w:tr>
      <w:tr w:rsidR="00860D73" w:rsidRPr="009F66A9" w:rsidTr="009F66A9">
        <w:tc>
          <w:tcPr>
            <w:tcW w:w="2739" w:type="dxa"/>
            <w:tcBorders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FFFFFF"/>
          </w:tcPr>
          <w:p w:rsidR="00EF67BA" w:rsidRPr="00EF67BA" w:rsidRDefault="00EF67BA" w:rsidP="009F66A9">
            <w:pPr>
              <w:spacing w:after="0" w:line="240" w:lineRule="auto"/>
              <w:rPr>
                <w:rFonts w:ascii="Calibri" w:hAnsi="Calibri" w:cs="Calibri"/>
              </w:rPr>
            </w:pP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932731">
              <w:rPr>
                <w:rFonts w:ascii="Calibri" w:hAnsi="Calibri" w:cs="Calibri"/>
              </w:rPr>
              <w:t>480</w:t>
            </w:r>
            <w:r w:rsidR="00813CA4" w:rsidRPr="00EF67B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238" w:type="dxa"/>
            <w:tcBorders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F66A9" w:rsidRDefault="00813CA4" w:rsidP="009F66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FFFFFF"/>
          </w:tcPr>
          <w:p w:rsidR="00813CA4" w:rsidRPr="00E27A0C" w:rsidRDefault="008D5F1E" w:rsidP="009F66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Calibri" w:eastAsia="MS Gothic" w:hAnsi="Calibri" w:cs="Segoe UI Symbol"/>
                <w:sz w:val="18"/>
                <w:szCs w:val="18"/>
              </w:rPr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r w:rsidR="00EF67BA"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EF67BA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932731">
              <w:rPr>
                <w:rFonts w:ascii="Calibri" w:hAnsi="Calibri" w:cs="Calibri"/>
              </w:rPr>
              <w:t>384</w:t>
            </w:r>
            <w:r w:rsidR="00813CA4" w:rsidRPr="00E27A0C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236" w:type="dxa"/>
            <w:tcBorders>
              <w:left w:val="single" w:sz="4" w:space="0" w:color="ADADAD"/>
              <w:right w:val="single" w:sz="4" w:space="0" w:color="ADADAD"/>
            </w:tcBorders>
            <w:shd w:val="clear" w:color="auto" w:fill="auto"/>
          </w:tcPr>
          <w:p w:rsidR="00813CA4" w:rsidRPr="009F66A9" w:rsidRDefault="00813CA4" w:rsidP="009F66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tcBorders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FFFFFF"/>
          </w:tcPr>
          <w:p w:rsidR="00813CA4" w:rsidRPr="009F66A9" w:rsidRDefault="00EF67BA" w:rsidP="009F66A9">
            <w:pPr>
              <w:spacing w:after="0" w:line="240" w:lineRule="auto"/>
              <w:rPr>
                <w:rFonts w:ascii="Calibri" w:hAnsi="Calibri" w:cs="Calibri"/>
              </w:rPr>
            </w:pP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="00A14648">
              <w:rPr>
                <w:rFonts w:ascii="Calibri" w:eastAsia="MS Gothic" w:hAnsi="Calibri" w:cs="Segoe UI Symbol"/>
                <w:sz w:val="18"/>
                <w:szCs w:val="18"/>
              </w:rPr>
              <w:instrText>FORMCHECKBOX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instrText xml:space="preserve"> </w:instrText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fldChar w:fldCharType="end"/>
            </w:r>
            <w:r w:rsidRPr="00E27A0C"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Segoe UI Symbol"/>
                <w:sz w:val="18"/>
                <w:szCs w:val="18"/>
              </w:rPr>
              <w:t xml:space="preserve"> </w:t>
            </w:r>
            <w:r w:rsidR="00932731">
              <w:rPr>
                <w:rFonts w:ascii="Calibri" w:hAnsi="Calibri" w:cs="Calibri"/>
              </w:rPr>
              <w:t>3</w:t>
            </w:r>
            <w:r w:rsidR="00813CA4" w:rsidRPr="009F66A9">
              <w:rPr>
                <w:rFonts w:ascii="Calibri" w:hAnsi="Calibri" w:cs="Calibri"/>
              </w:rPr>
              <w:t>50 €</w:t>
            </w:r>
          </w:p>
        </w:tc>
      </w:tr>
    </w:tbl>
    <w:p w:rsidR="00FA7403" w:rsidRPr="00EF67BA" w:rsidRDefault="00FA7403" w:rsidP="00FA6603">
      <w:pPr>
        <w:spacing w:after="0" w:line="240" w:lineRule="auto"/>
        <w:ind w:firstLine="284"/>
        <w:rPr>
          <w:rFonts w:ascii="Calibri" w:hAnsi="Calibri" w:cs="Calibri"/>
          <w:sz w:val="32"/>
          <w:szCs w:val="32"/>
        </w:rPr>
      </w:pPr>
    </w:p>
    <w:p w:rsidR="00C85007" w:rsidRDefault="00813CA4" w:rsidP="003C6F5F">
      <w:pPr>
        <w:spacing w:after="6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D1BEC" w:rsidRPr="00CD1BEC">
        <w:rPr>
          <w:rFonts w:ascii="Calibri" w:hAnsi="Calibri" w:cs="Calibri"/>
        </w:rPr>
        <w:t xml:space="preserve">par </w:t>
      </w:r>
      <w:r w:rsidR="00981C9E">
        <w:rPr>
          <w:rFonts w:ascii="Calibri" w:hAnsi="Calibri" w:cs="Calibri"/>
        </w:rPr>
        <w:t xml:space="preserve">  </w:t>
      </w:r>
      <w:r w:rsidR="00EF67BA" w:rsidRPr="00E27A0C">
        <w:rPr>
          <w:rFonts w:ascii="Calibri" w:eastAsia="MS Gothic" w:hAnsi="Calibri" w:cs="Segoe UI Symbo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67BA" w:rsidRPr="00E27A0C">
        <w:rPr>
          <w:rFonts w:ascii="Calibri" w:eastAsia="MS Gothic" w:hAnsi="Calibri" w:cs="Segoe UI Symbol"/>
          <w:sz w:val="18"/>
          <w:szCs w:val="18"/>
        </w:rPr>
        <w:instrText xml:space="preserve"> </w:instrText>
      </w:r>
      <w:r w:rsidR="00A14648">
        <w:rPr>
          <w:rFonts w:ascii="Calibri" w:eastAsia="MS Gothic" w:hAnsi="Calibri" w:cs="Segoe UI Symbol"/>
          <w:sz w:val="18"/>
          <w:szCs w:val="18"/>
        </w:rPr>
        <w:instrText>FORMCHECKBOX</w:instrText>
      </w:r>
      <w:r w:rsidR="00EF67BA" w:rsidRPr="00E27A0C">
        <w:rPr>
          <w:rFonts w:ascii="Calibri" w:eastAsia="MS Gothic" w:hAnsi="Calibri" w:cs="Segoe UI Symbol"/>
          <w:sz w:val="18"/>
          <w:szCs w:val="18"/>
        </w:rPr>
        <w:instrText xml:space="preserve"> </w:instrText>
      </w:r>
      <w:r w:rsidR="00EF67BA" w:rsidRPr="00E27A0C">
        <w:rPr>
          <w:rFonts w:ascii="Calibri" w:eastAsia="MS Gothic" w:hAnsi="Calibri" w:cs="Segoe UI Symbol"/>
          <w:sz w:val="18"/>
          <w:szCs w:val="18"/>
        </w:rPr>
      </w:r>
      <w:r w:rsidR="00EF67BA" w:rsidRPr="00E27A0C">
        <w:rPr>
          <w:rFonts w:ascii="Calibri" w:eastAsia="MS Gothic" w:hAnsi="Calibri" w:cs="Segoe UI Symbol"/>
          <w:sz w:val="18"/>
          <w:szCs w:val="18"/>
        </w:rPr>
        <w:fldChar w:fldCharType="end"/>
      </w:r>
      <w:r w:rsidR="00EF67BA" w:rsidRPr="00E27A0C">
        <w:rPr>
          <w:rFonts w:ascii="Calibri" w:eastAsia="MS Gothic" w:hAnsi="Calibri" w:cs="Segoe UI Symbol"/>
          <w:sz w:val="18"/>
          <w:szCs w:val="18"/>
        </w:rPr>
        <w:t xml:space="preserve"> </w:t>
      </w:r>
      <w:r w:rsidR="00EF67BA">
        <w:rPr>
          <w:rFonts w:ascii="Calibri" w:eastAsia="MS Gothic" w:hAnsi="Calibri" w:cs="Segoe UI Symbol"/>
          <w:sz w:val="18"/>
          <w:szCs w:val="18"/>
        </w:rPr>
        <w:t xml:space="preserve"> </w:t>
      </w:r>
      <w:r w:rsidR="00CD1BEC" w:rsidRPr="00CD1BEC">
        <w:rPr>
          <w:rFonts w:ascii="Calibri" w:hAnsi="Calibri" w:cs="Calibri"/>
        </w:rPr>
        <w:t xml:space="preserve">Virement </w:t>
      </w:r>
      <w:r w:rsidR="007F74BA">
        <w:rPr>
          <w:rFonts w:ascii="Calibri" w:hAnsi="Calibri" w:cs="Calibri"/>
        </w:rPr>
        <w:t xml:space="preserve">avec la réf : </w:t>
      </w:r>
      <w:r w:rsidR="007F74BA" w:rsidRPr="00D109F7">
        <w:rPr>
          <w:rFonts w:ascii="Calibri" w:hAnsi="Calibri" w:cs="Calibri"/>
          <w:b/>
          <w:bCs/>
        </w:rPr>
        <w:t>CGPCASS2</w:t>
      </w:r>
      <w:r w:rsidR="00932731">
        <w:rPr>
          <w:rFonts w:ascii="Calibri" w:hAnsi="Calibri" w:cs="Calibri"/>
          <w:b/>
          <w:bCs/>
        </w:rPr>
        <w:t>1</w:t>
      </w:r>
      <w:r w:rsidR="007F74BA">
        <w:rPr>
          <w:rFonts w:ascii="Calibri" w:hAnsi="Calibri" w:cs="Calibri"/>
        </w:rPr>
        <w:t xml:space="preserve"> + Nom du Cabinet  </w:t>
      </w:r>
    </w:p>
    <w:p w:rsidR="00813CA4" w:rsidRPr="00C85007" w:rsidRDefault="00C85007" w:rsidP="00C85007">
      <w:pPr>
        <w:spacing w:after="0" w:line="240" w:lineRule="auto"/>
        <w:rPr>
          <w:rFonts w:ascii="Calibri" w:hAnsi="Calibri" w:cs="Calibri"/>
          <w:b/>
          <w:bCs/>
        </w:rPr>
      </w:pPr>
      <w:r w:rsidRPr="00C85007">
        <w:rPr>
          <w:rFonts w:ascii="Calibri" w:hAnsi="Calibri" w:cs="Calibri"/>
          <w:sz w:val="20"/>
          <w:szCs w:val="20"/>
        </w:rPr>
        <w:t xml:space="preserve">             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5E2EBD">
        <w:rPr>
          <w:rFonts w:ascii="Calibri" w:hAnsi="Calibri" w:cs="Calibri"/>
        </w:rPr>
        <w:t>IBAN :</w:t>
      </w:r>
      <w:r w:rsidRPr="00C85007">
        <w:rPr>
          <w:rFonts w:ascii="Calibri" w:hAnsi="Calibri" w:cs="Calibri"/>
        </w:rPr>
        <w:t xml:space="preserve"> FR76 3000 3030 0000 0502 1232 893 - BIC : SOGEFRPP</w:t>
      </w:r>
      <w:r w:rsidR="00813CA4" w:rsidRPr="00C85007">
        <w:rPr>
          <w:rFonts w:ascii="Calibri" w:hAnsi="Calibri" w:cs="Calibri"/>
          <w:b/>
          <w:bCs/>
        </w:rPr>
        <w:t xml:space="preserve"> </w:t>
      </w:r>
    </w:p>
    <w:p w:rsidR="00CD1BEC" w:rsidRPr="00CD1BEC" w:rsidRDefault="00813CA4" w:rsidP="005E2EBD">
      <w:p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D1BEC" w:rsidRPr="00CD1BEC">
        <w:rPr>
          <w:rFonts w:ascii="Calibri" w:hAnsi="Calibri" w:cs="Calibri"/>
        </w:rPr>
        <w:t xml:space="preserve">ou par  </w:t>
      </w:r>
      <w:r w:rsidR="00EF67BA">
        <w:rPr>
          <w:rFonts w:ascii="Calibri" w:hAnsi="Calibri" w:cs="Calibri"/>
        </w:rPr>
        <w:t xml:space="preserve"> </w:t>
      </w:r>
      <w:r w:rsidR="00EF67BA" w:rsidRPr="00E27A0C">
        <w:rPr>
          <w:rFonts w:ascii="Calibri" w:eastAsia="MS Gothic" w:hAnsi="Calibri" w:cs="Segoe UI Symbo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67BA" w:rsidRPr="00E27A0C">
        <w:rPr>
          <w:rFonts w:ascii="Calibri" w:eastAsia="MS Gothic" w:hAnsi="Calibri" w:cs="Segoe UI Symbol"/>
          <w:sz w:val="18"/>
          <w:szCs w:val="18"/>
        </w:rPr>
        <w:instrText xml:space="preserve"> </w:instrText>
      </w:r>
      <w:r w:rsidR="00A14648">
        <w:rPr>
          <w:rFonts w:ascii="Calibri" w:eastAsia="MS Gothic" w:hAnsi="Calibri" w:cs="Segoe UI Symbol"/>
          <w:sz w:val="18"/>
          <w:szCs w:val="18"/>
        </w:rPr>
        <w:instrText>FORMCHECKBOX</w:instrText>
      </w:r>
      <w:r w:rsidR="00EF67BA" w:rsidRPr="00E27A0C">
        <w:rPr>
          <w:rFonts w:ascii="Calibri" w:eastAsia="MS Gothic" w:hAnsi="Calibri" w:cs="Segoe UI Symbol"/>
          <w:sz w:val="18"/>
          <w:szCs w:val="18"/>
        </w:rPr>
        <w:instrText xml:space="preserve"> </w:instrText>
      </w:r>
      <w:r w:rsidR="00EF67BA" w:rsidRPr="00E27A0C">
        <w:rPr>
          <w:rFonts w:ascii="Calibri" w:eastAsia="MS Gothic" w:hAnsi="Calibri" w:cs="Segoe UI Symbol"/>
          <w:sz w:val="18"/>
          <w:szCs w:val="18"/>
        </w:rPr>
      </w:r>
      <w:r w:rsidR="00EF67BA" w:rsidRPr="00E27A0C">
        <w:rPr>
          <w:rFonts w:ascii="Calibri" w:eastAsia="MS Gothic" w:hAnsi="Calibri" w:cs="Segoe UI Symbol"/>
          <w:sz w:val="18"/>
          <w:szCs w:val="18"/>
        </w:rPr>
        <w:fldChar w:fldCharType="end"/>
      </w:r>
      <w:r w:rsidR="00EF67BA" w:rsidRPr="00E27A0C">
        <w:rPr>
          <w:rFonts w:ascii="Calibri" w:eastAsia="MS Gothic" w:hAnsi="Calibri" w:cs="Segoe UI Symbol"/>
          <w:sz w:val="18"/>
          <w:szCs w:val="18"/>
        </w:rPr>
        <w:t xml:space="preserve"> </w:t>
      </w:r>
      <w:r w:rsidR="00E643E5">
        <w:rPr>
          <w:rFonts w:ascii="Calibri" w:hAnsi="Calibri" w:cs="Calibri"/>
        </w:rPr>
        <w:t xml:space="preserve"> </w:t>
      </w:r>
      <w:r w:rsidR="0095301D">
        <w:rPr>
          <w:rFonts w:ascii="Calibri" w:hAnsi="Calibri" w:cs="Calibri"/>
        </w:rPr>
        <w:t>C</w:t>
      </w:r>
      <w:r w:rsidR="00CD1BEC" w:rsidRPr="00CD1BEC">
        <w:rPr>
          <w:rFonts w:ascii="Calibri" w:hAnsi="Calibri" w:cs="Calibri"/>
        </w:rPr>
        <w:t xml:space="preserve">hèque libellé à l’ordre de </w:t>
      </w:r>
      <w:r w:rsidR="00CD1BEC" w:rsidRPr="00FA6603">
        <w:rPr>
          <w:rFonts w:ascii="Calibri" w:hAnsi="Calibri" w:cs="Calibri"/>
          <w:b/>
          <w:bCs/>
        </w:rPr>
        <w:t>CGPC</w:t>
      </w:r>
    </w:p>
    <w:p w:rsidR="00CD1BEC" w:rsidRPr="00C85007" w:rsidRDefault="00CD1BEC" w:rsidP="00FD35A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154"/>
        <w:gridCol w:w="4032"/>
        <w:gridCol w:w="270"/>
        <w:gridCol w:w="809"/>
        <w:gridCol w:w="3485"/>
      </w:tblGrid>
      <w:tr w:rsidR="00232876" w:rsidRPr="009F66A9" w:rsidTr="009F66A9">
        <w:trPr>
          <w:trHeight w:val="143"/>
        </w:trPr>
        <w:tc>
          <w:tcPr>
            <w:tcW w:w="21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232876" w:rsidRPr="00C85007" w:rsidRDefault="00232876" w:rsidP="00232876">
            <w:pPr>
              <w:pStyle w:val="Tramemoyenne1-Accent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FA3EB3" w:rsidRPr="009F66A9" w:rsidRDefault="00FA3EB3" w:rsidP="00FA3EB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232876" w:rsidRPr="009F66A9" w:rsidRDefault="00232876" w:rsidP="00232876">
            <w:pPr>
              <w:pStyle w:val="Tramemoyenne1-Accent1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232876" w:rsidRPr="009F66A9" w:rsidRDefault="00232876" w:rsidP="00232876">
            <w:pPr>
              <w:pStyle w:val="Tramemoyenne1-Accent1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50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232876" w:rsidRPr="009F66A9" w:rsidRDefault="00232876" w:rsidP="00232876">
            <w:pPr>
              <w:pStyle w:val="Tramemoyenne1-Accent1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87CFB" w:rsidRPr="009F66A9" w:rsidTr="009F66A9">
        <w:trPr>
          <w:trHeight w:val="360"/>
        </w:trPr>
        <w:tc>
          <w:tcPr>
            <w:tcW w:w="2160" w:type="dxa"/>
            <w:vAlign w:val="center"/>
          </w:tcPr>
          <w:p w:rsidR="00687CFB" w:rsidRPr="009F66A9" w:rsidRDefault="00232876" w:rsidP="00232876">
            <w:pPr>
              <w:pStyle w:val="Tramemoyenne1-Accent1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  <w:lang w:bidi="fr-FR"/>
              </w:rPr>
              <w:t>Signature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687CFB" w:rsidRPr="00976AF1" w:rsidRDefault="00E643E5" w:rsidP="00232876">
            <w:pPr>
              <w:pStyle w:val="Tramemoyenne1-Accent1"/>
              <w:rPr>
                <w:rFonts w:ascii="Calibri" w:hAnsi="Calibri" w:cs="Calibri"/>
                <w:color w:val="000090"/>
              </w:rPr>
            </w:pPr>
            <w:r w:rsidRPr="00976AF1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Pr="00976AF1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976AF1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976AF1">
              <w:rPr>
                <w:rFonts w:ascii="Calibri" w:hAnsi="Calibri" w:cs="Calibri"/>
                <w:color w:val="000090"/>
              </w:rPr>
            </w:r>
            <w:r w:rsidRPr="00976AF1">
              <w:rPr>
                <w:rFonts w:ascii="Calibri" w:hAnsi="Calibri" w:cs="Calibri"/>
                <w:color w:val="000090"/>
              </w:rPr>
              <w:fldChar w:fldCharType="separate"/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color w:val="000090"/>
              </w:rPr>
              <w:fldChar w:fldCharType="end"/>
            </w:r>
            <w:bookmarkEnd w:id="19"/>
          </w:p>
        </w:tc>
        <w:tc>
          <w:tcPr>
            <w:tcW w:w="270" w:type="dxa"/>
            <w:vAlign w:val="center"/>
          </w:tcPr>
          <w:p w:rsidR="00687CFB" w:rsidRPr="009F66A9" w:rsidRDefault="00687CFB" w:rsidP="00232876">
            <w:pPr>
              <w:pStyle w:val="Tramemoyenne1-Accent1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687CFB" w:rsidRPr="009F66A9" w:rsidRDefault="00232876" w:rsidP="00232876">
            <w:pPr>
              <w:pStyle w:val="Tramemoyenne1-Accent1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  <w:lang w:bidi="fr-FR"/>
              </w:rPr>
              <w:t>Nom</w:t>
            </w:r>
          </w:p>
        </w:tc>
        <w:tc>
          <w:tcPr>
            <w:tcW w:w="3500" w:type="dxa"/>
            <w:shd w:val="clear" w:color="auto" w:fill="FFFFFF"/>
            <w:vAlign w:val="center"/>
          </w:tcPr>
          <w:p w:rsidR="00687CFB" w:rsidRPr="00976AF1" w:rsidRDefault="00EF67BA" w:rsidP="00AA407F">
            <w:pPr>
              <w:pStyle w:val="Tramemoyenne1-Accent1"/>
              <w:rPr>
                <w:rFonts w:ascii="Calibri" w:hAnsi="Calibri" w:cs="Calibri"/>
                <w:color w:val="000090"/>
              </w:rPr>
            </w:pPr>
            <w:r w:rsidRPr="00976AF1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Pr="00976AF1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Pr="00976AF1">
              <w:rPr>
                <w:rFonts w:ascii="Calibri" w:hAnsi="Calibri" w:cs="Calibri"/>
                <w:color w:val="000090"/>
              </w:rPr>
              <w:instrText xml:space="preserve"> </w:instrText>
            </w:r>
            <w:r w:rsidRPr="00976AF1">
              <w:rPr>
                <w:rFonts w:ascii="Calibri" w:hAnsi="Calibri" w:cs="Calibri"/>
                <w:color w:val="000090"/>
              </w:rPr>
            </w:r>
            <w:r w:rsidRPr="00976AF1">
              <w:rPr>
                <w:rFonts w:ascii="Calibri" w:hAnsi="Calibri" w:cs="Calibri"/>
                <w:color w:val="000090"/>
              </w:rPr>
              <w:fldChar w:fldCharType="separate"/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Pr="00976AF1">
              <w:rPr>
                <w:rFonts w:ascii="Calibri" w:hAnsi="Calibri" w:cs="Calibri"/>
                <w:color w:val="000090"/>
              </w:rPr>
              <w:fldChar w:fldCharType="end"/>
            </w:r>
            <w:bookmarkEnd w:id="20"/>
          </w:p>
        </w:tc>
      </w:tr>
      <w:tr w:rsidR="00232876" w:rsidRPr="009F66A9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9F66A9" w:rsidRDefault="00232876" w:rsidP="00232876">
            <w:pPr>
              <w:pStyle w:val="Tramemoyenne1-Accent1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auto"/>
          </w:tcPr>
          <w:p w:rsidR="00232876" w:rsidRPr="009F66A9" w:rsidRDefault="00A216F1" w:rsidP="00232876">
            <w:pPr>
              <w:pStyle w:val="Champ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Signature du représentant légal</w:t>
            </w:r>
          </w:p>
        </w:tc>
        <w:tc>
          <w:tcPr>
            <w:tcW w:w="270" w:type="dxa"/>
            <w:shd w:val="clear" w:color="auto" w:fill="auto"/>
          </w:tcPr>
          <w:p w:rsidR="00232876" w:rsidRPr="009F66A9" w:rsidRDefault="00232876" w:rsidP="00232876">
            <w:pPr>
              <w:pStyle w:val="Tramemoyenne1-Accent1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232876" w:rsidRPr="009F66A9" w:rsidRDefault="00232876" w:rsidP="00232876">
            <w:pPr>
              <w:pStyle w:val="Tramemoyenne1-Accent1"/>
              <w:rPr>
                <w:rFonts w:ascii="Calibri" w:hAnsi="Calibri" w:cs="Calibri"/>
              </w:rPr>
            </w:pPr>
          </w:p>
        </w:tc>
        <w:tc>
          <w:tcPr>
            <w:tcW w:w="3500" w:type="dxa"/>
            <w:shd w:val="clear" w:color="auto" w:fill="auto"/>
          </w:tcPr>
          <w:p w:rsidR="00232876" w:rsidRPr="009F66A9" w:rsidRDefault="00A216F1" w:rsidP="00232876">
            <w:pPr>
              <w:pStyle w:val="Champ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Nom du représentant légal</w:t>
            </w:r>
          </w:p>
        </w:tc>
      </w:tr>
    </w:tbl>
    <w:p w:rsidR="00687CFB" w:rsidRPr="006C5540" w:rsidRDefault="00687CFB" w:rsidP="006C5540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E643E5" w:rsidRPr="009F66A9" w:rsidTr="00E27A0C">
        <w:trPr>
          <w:trHeight w:val="360"/>
        </w:trPr>
        <w:tc>
          <w:tcPr>
            <w:tcW w:w="2160" w:type="dxa"/>
            <w:vAlign w:val="center"/>
          </w:tcPr>
          <w:p w:rsidR="00E643E5" w:rsidRPr="009F66A9" w:rsidRDefault="00E643E5" w:rsidP="00232876">
            <w:pPr>
              <w:pStyle w:val="Tramemoyenne1-Accent1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  <w:lang w:bidi="fr-FR"/>
              </w:rPr>
              <w:t>Date de la signature</w:t>
            </w:r>
          </w:p>
        </w:tc>
        <w:tc>
          <w:tcPr>
            <w:tcW w:w="2632" w:type="dxa"/>
            <w:gridSpan w:val="5"/>
            <w:shd w:val="clear" w:color="auto" w:fill="FFFFFF"/>
            <w:vAlign w:val="center"/>
          </w:tcPr>
          <w:p w:rsidR="00E643E5" w:rsidRPr="00976AF1" w:rsidRDefault="00AE02AB" w:rsidP="008D5F1E">
            <w:pPr>
              <w:pStyle w:val="Tramemoyenne1-Accent1"/>
              <w:rPr>
                <w:rFonts w:ascii="Calibri" w:hAnsi="Calibri" w:cs="Calibri"/>
                <w:color w:val="00009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e30"/>
            <w:r>
              <w:rPr>
                <w:rFonts w:ascii="Calibri" w:hAnsi="Calibri" w:cs="Calibri"/>
              </w:rPr>
              <w:instrText xml:space="preserve"> </w:instrText>
            </w:r>
            <w:r w:rsidR="00A14648">
              <w:rPr>
                <w:rFonts w:ascii="Calibri" w:hAnsi="Calibri" w:cs="Calibri"/>
              </w:rPr>
              <w:instrText>FORMTEXT</w:instrText>
            </w:r>
            <w:r>
              <w:rPr>
                <w:rFonts w:ascii="Calibri" w:hAnsi="Calibri" w:cs="Calibri"/>
              </w:rPr>
              <w:instrText xml:space="preserve">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D5F1E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  <w:r w:rsidR="008D5F1E" w:rsidRPr="00976AF1">
              <w:rPr>
                <w:rFonts w:ascii="Calibri" w:hAnsi="Calibri" w:cs="Calibri"/>
                <w:color w:val="00009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="008D5F1E" w:rsidRPr="00976AF1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A14648">
              <w:rPr>
                <w:rFonts w:ascii="Calibri" w:hAnsi="Calibri" w:cs="Calibri"/>
                <w:color w:val="000090"/>
              </w:rPr>
              <w:instrText>FORMTEXT</w:instrText>
            </w:r>
            <w:r w:rsidR="008D5F1E" w:rsidRPr="00976AF1">
              <w:rPr>
                <w:rFonts w:ascii="Calibri" w:hAnsi="Calibri" w:cs="Calibri"/>
                <w:color w:val="000090"/>
              </w:rPr>
              <w:instrText xml:space="preserve"> </w:instrText>
            </w:r>
            <w:r w:rsidR="008D5F1E" w:rsidRPr="00976AF1">
              <w:rPr>
                <w:rFonts w:ascii="Calibri" w:hAnsi="Calibri" w:cs="Calibri"/>
                <w:color w:val="000090"/>
              </w:rPr>
            </w:r>
            <w:r w:rsidR="008D5F1E" w:rsidRPr="00976AF1">
              <w:rPr>
                <w:rFonts w:ascii="Calibri" w:hAnsi="Calibri" w:cs="Calibri"/>
                <w:color w:val="000090"/>
              </w:rPr>
              <w:fldChar w:fldCharType="separate"/>
            </w:r>
            <w:r w:rsidR="008D5F1E"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="008D5F1E"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="008D5F1E"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="008D5F1E"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="008D5F1E" w:rsidRPr="00976AF1">
              <w:rPr>
                <w:rFonts w:ascii="Calibri" w:hAnsi="Calibri" w:cs="Calibri"/>
                <w:noProof/>
                <w:color w:val="000090"/>
              </w:rPr>
              <w:t> </w:t>
            </w:r>
            <w:r w:rsidR="008D5F1E" w:rsidRPr="00976AF1">
              <w:rPr>
                <w:rFonts w:ascii="Calibri" w:hAnsi="Calibri" w:cs="Calibri"/>
                <w:color w:val="000090"/>
              </w:rPr>
              <w:fldChar w:fldCharType="end"/>
            </w:r>
            <w:bookmarkEnd w:id="22"/>
          </w:p>
        </w:tc>
      </w:tr>
      <w:tr w:rsidR="00232876" w:rsidRPr="009F66A9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9F66A9" w:rsidRDefault="00232876" w:rsidP="00232876">
            <w:pPr>
              <w:pStyle w:val="Champ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9F66A9" w:rsidRDefault="00E643E5" w:rsidP="00FF3323">
            <w:pPr>
              <w:pStyle w:val="Champ"/>
              <w:ind w:left="-8" w:right="-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6476E4" w:rsidRPr="009F66A9">
              <w:rPr>
                <w:rFonts w:ascii="Calibri" w:hAnsi="Calibri" w:cs="Calibri"/>
              </w:rPr>
              <w:t>JJ</w:t>
            </w:r>
          </w:p>
        </w:tc>
        <w:tc>
          <w:tcPr>
            <w:tcW w:w="236" w:type="dxa"/>
            <w:shd w:val="clear" w:color="auto" w:fill="auto"/>
          </w:tcPr>
          <w:p w:rsidR="00232876" w:rsidRPr="009F66A9" w:rsidRDefault="00232876" w:rsidP="00232876">
            <w:pPr>
              <w:pStyle w:val="Champ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9F66A9" w:rsidRDefault="006476E4" w:rsidP="00232876">
            <w:pPr>
              <w:pStyle w:val="Champ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MM</w:t>
            </w:r>
          </w:p>
        </w:tc>
        <w:tc>
          <w:tcPr>
            <w:tcW w:w="236" w:type="dxa"/>
            <w:shd w:val="clear" w:color="auto" w:fill="auto"/>
          </w:tcPr>
          <w:p w:rsidR="00232876" w:rsidRPr="009F66A9" w:rsidRDefault="00232876" w:rsidP="00232876">
            <w:pPr>
              <w:pStyle w:val="Champ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9F66A9" w:rsidRDefault="00A216F1" w:rsidP="00232876">
            <w:pPr>
              <w:pStyle w:val="Champ"/>
              <w:rPr>
                <w:rFonts w:ascii="Calibri" w:hAnsi="Calibri" w:cs="Calibri"/>
              </w:rPr>
            </w:pPr>
            <w:r w:rsidRPr="009F66A9">
              <w:rPr>
                <w:rFonts w:ascii="Calibri" w:hAnsi="Calibri" w:cs="Calibri"/>
              </w:rPr>
              <w:t>AAAA</w:t>
            </w:r>
          </w:p>
        </w:tc>
      </w:tr>
    </w:tbl>
    <w:p w:rsidR="00687CFB" w:rsidRPr="005E2EBD" w:rsidRDefault="00687CFB" w:rsidP="005E2EB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sectPr w:rsidR="00687CFB" w:rsidRPr="005E2EBD" w:rsidSect="00B06C8F">
      <w:headerReference w:type="default" r:id="rId12"/>
      <w:footerReference w:type="default" r:id="rId13"/>
      <w:pgSz w:w="11906" w:h="16838" w:code="9"/>
      <w:pgMar w:top="652" w:right="578" w:bottom="652" w:left="578" w:header="86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DD5" w:rsidRDefault="00474DD5" w:rsidP="001A0130">
      <w:pPr>
        <w:spacing w:after="0" w:line="240" w:lineRule="auto"/>
      </w:pPr>
      <w:r>
        <w:separator/>
      </w:r>
    </w:p>
  </w:endnote>
  <w:endnote w:type="continuationSeparator" w:id="0">
    <w:p w:rsidR="00474DD5" w:rsidRDefault="00474DD5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2DB" w:rsidRPr="00B04310" w:rsidRDefault="00CE72DB" w:rsidP="00981C9E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lang w:eastAsia="es-ES"/>
      </w:rPr>
    </w:pPr>
    <w:r w:rsidRPr="00B04310">
      <w:rPr>
        <w:rFonts w:ascii="Calibri" w:eastAsia="Times New Roman" w:hAnsi="Calibri" w:cs="Calibri"/>
        <w:color w:val="000000"/>
        <w:sz w:val="16"/>
        <w:szCs w:val="16"/>
        <w:lang w:eastAsia="es-ES"/>
      </w:rPr>
      <w:t xml:space="preserve">Association loi 1901 (et textes subséquents) Déclaration en préfecture </w:t>
    </w:r>
    <w:r w:rsidR="0007239D">
      <w:rPr>
        <w:rFonts w:ascii="Calibri" w:eastAsia="Times New Roman" w:hAnsi="Calibri" w:cs="Calibri"/>
        <w:color w:val="000000"/>
        <w:sz w:val="16"/>
        <w:szCs w:val="16"/>
        <w:lang w:eastAsia="es-ES"/>
      </w:rPr>
      <w:t xml:space="preserve">de police du 09/12/1997 – SIREN : </w:t>
    </w:r>
    <w:r w:rsidRPr="00B04310">
      <w:rPr>
        <w:rFonts w:ascii="Calibri" w:eastAsia="Times New Roman" w:hAnsi="Calibri" w:cs="Calibri"/>
        <w:color w:val="000000"/>
        <w:sz w:val="16"/>
        <w:szCs w:val="16"/>
        <w:lang w:eastAsia="es-ES"/>
      </w:rPr>
      <w:t>420</w:t>
    </w:r>
    <w:r w:rsidR="0007239D">
      <w:rPr>
        <w:rFonts w:ascii="Calibri" w:eastAsia="Times New Roman" w:hAnsi="Calibri" w:cs="Calibri"/>
        <w:color w:val="000000"/>
        <w:sz w:val="16"/>
        <w:szCs w:val="16"/>
        <w:lang w:eastAsia="es-ES"/>
      </w:rPr>
      <w:t xml:space="preserve"> </w:t>
    </w:r>
    <w:r w:rsidRPr="00B04310">
      <w:rPr>
        <w:rFonts w:ascii="Calibri" w:eastAsia="Times New Roman" w:hAnsi="Calibri" w:cs="Calibri"/>
        <w:color w:val="000000"/>
        <w:sz w:val="16"/>
        <w:szCs w:val="16"/>
        <w:lang w:eastAsia="es-ES"/>
      </w:rPr>
      <w:t>958</w:t>
    </w:r>
    <w:r w:rsidR="0007239D">
      <w:rPr>
        <w:rFonts w:ascii="Calibri" w:eastAsia="Times New Roman" w:hAnsi="Calibri" w:cs="Calibri"/>
        <w:color w:val="000000"/>
        <w:sz w:val="16"/>
        <w:szCs w:val="16"/>
        <w:lang w:eastAsia="es-ES"/>
      </w:rPr>
      <w:t xml:space="preserve"> </w:t>
    </w:r>
    <w:r w:rsidRPr="00B04310">
      <w:rPr>
        <w:rFonts w:ascii="Calibri" w:eastAsia="Times New Roman" w:hAnsi="Calibri" w:cs="Calibri"/>
        <w:color w:val="000000"/>
        <w:sz w:val="16"/>
        <w:szCs w:val="16"/>
        <w:lang w:eastAsia="es-ES"/>
      </w:rPr>
      <w:t>290 - Code APE 9499Z</w:t>
    </w:r>
  </w:p>
  <w:p w:rsidR="00CE72DB" w:rsidRDefault="00CE72DB" w:rsidP="005E2EBD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eastAsia="es-ES"/>
      </w:rPr>
    </w:pPr>
    <w:r w:rsidRPr="00B04310">
      <w:rPr>
        <w:rFonts w:ascii="Calibri" w:eastAsia="Times New Roman" w:hAnsi="Calibri" w:cs="Calibri"/>
        <w:color w:val="000000"/>
        <w:sz w:val="16"/>
        <w:szCs w:val="16"/>
        <w:lang w:eastAsia="es-ES"/>
      </w:rPr>
      <w:t>Organisme de formation enregistré sous le n° de déclaration d’activité 11755494575 auprès du préfet de région d’Ile de France</w:t>
    </w:r>
    <w:r w:rsidRPr="00B04310">
      <w:rPr>
        <w:rFonts w:ascii="Calibri" w:eastAsia="Times New Roman" w:hAnsi="Calibri" w:cs="Calibri"/>
        <w:color w:val="000000"/>
        <w:sz w:val="16"/>
        <w:szCs w:val="16"/>
        <w:lang w:eastAsia="es-ES"/>
      </w:rPr>
      <w:br/>
    </w:r>
    <w:r w:rsidRPr="00B04310">
      <w:rPr>
        <w:rFonts w:ascii="Calibri" w:eastAsia="Times New Roman" w:hAnsi="Calibri" w:cs="Calibri"/>
        <w:b/>
        <w:bCs/>
        <w:color w:val="000000"/>
        <w:sz w:val="18"/>
        <w:szCs w:val="18"/>
        <w:lang w:eastAsia="es-ES"/>
      </w:rPr>
      <w:t>CGPC - 32 Place Saint-Georges 75009 Paris</w:t>
    </w:r>
  </w:p>
  <w:p w:rsidR="00CE72DB" w:rsidRPr="005E2EBD" w:rsidRDefault="00CE72DB" w:rsidP="005E2EBD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12"/>
        <w:szCs w:val="1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DD5" w:rsidRDefault="00474DD5" w:rsidP="001A0130">
      <w:pPr>
        <w:spacing w:after="0" w:line="240" w:lineRule="auto"/>
      </w:pPr>
      <w:r>
        <w:separator/>
      </w:r>
    </w:p>
  </w:footnote>
  <w:footnote w:type="continuationSeparator" w:id="0">
    <w:p w:rsidR="00474DD5" w:rsidRDefault="00474DD5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2DB" w:rsidRDefault="00D90D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938530</wp:posOffset>
              </wp:positionV>
              <wp:extent cx="7190105" cy="83820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190105" cy="8382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9CB30" id="Rectangle 3" o:spid="_x0000_s1026" style="position:absolute;margin-left:-14.65pt;margin-top:73.9pt;width:566.15pt;height:6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" fillcolor="#f2f2f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229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167788"/>
    <w:multiLevelType w:val="hybridMultilevel"/>
    <w:tmpl w:val="D6CC064C"/>
    <w:lvl w:ilvl="0" w:tplc="6F20A1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fA3gus74iqP+jBwqPUN7UfFnb+aVuXcNGdf0lpx1vKcLVfwxM2kyq8K0yc9lzZB0ykO8XBuIUAa/j/FAbpSLjQ==" w:salt="c3xFadOIonV/3ky8B8mwyg=="/>
  <w:defaultTabStop w:val="720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5D69C9"/>
    <w:rsid w:val="0007239D"/>
    <w:rsid w:val="00091C8F"/>
    <w:rsid w:val="000D2B30"/>
    <w:rsid w:val="000F09DA"/>
    <w:rsid w:val="0019148B"/>
    <w:rsid w:val="001A0130"/>
    <w:rsid w:val="001A13B2"/>
    <w:rsid w:val="0021326D"/>
    <w:rsid w:val="00232876"/>
    <w:rsid w:val="00267116"/>
    <w:rsid w:val="00271CFE"/>
    <w:rsid w:val="002B0EE8"/>
    <w:rsid w:val="002F58E0"/>
    <w:rsid w:val="003256FD"/>
    <w:rsid w:val="00355DEE"/>
    <w:rsid w:val="003B49EC"/>
    <w:rsid w:val="003C6F5F"/>
    <w:rsid w:val="003D55FB"/>
    <w:rsid w:val="003D6962"/>
    <w:rsid w:val="003F5910"/>
    <w:rsid w:val="00402433"/>
    <w:rsid w:val="0044030B"/>
    <w:rsid w:val="00474DD5"/>
    <w:rsid w:val="004B47A9"/>
    <w:rsid w:val="004C7A92"/>
    <w:rsid w:val="004D7F9A"/>
    <w:rsid w:val="004F0368"/>
    <w:rsid w:val="004F6DEA"/>
    <w:rsid w:val="005622EE"/>
    <w:rsid w:val="005A20B8"/>
    <w:rsid w:val="005D69C9"/>
    <w:rsid w:val="005E2EBD"/>
    <w:rsid w:val="005E6FA8"/>
    <w:rsid w:val="006476E4"/>
    <w:rsid w:val="00661566"/>
    <w:rsid w:val="006662D2"/>
    <w:rsid w:val="00687CFB"/>
    <w:rsid w:val="00696B6E"/>
    <w:rsid w:val="006A5F0E"/>
    <w:rsid w:val="006C28FD"/>
    <w:rsid w:val="006C5540"/>
    <w:rsid w:val="007037D7"/>
    <w:rsid w:val="007718C6"/>
    <w:rsid w:val="007F74BA"/>
    <w:rsid w:val="008045C5"/>
    <w:rsid w:val="00813CA4"/>
    <w:rsid w:val="00835F7E"/>
    <w:rsid w:val="00860D73"/>
    <w:rsid w:val="00866BB6"/>
    <w:rsid w:val="00872D54"/>
    <w:rsid w:val="008A415C"/>
    <w:rsid w:val="008B737E"/>
    <w:rsid w:val="008C5BB3"/>
    <w:rsid w:val="008D5F1E"/>
    <w:rsid w:val="009075D1"/>
    <w:rsid w:val="00932731"/>
    <w:rsid w:val="009467B5"/>
    <w:rsid w:val="0095301D"/>
    <w:rsid w:val="00976AF1"/>
    <w:rsid w:val="00981C9E"/>
    <w:rsid w:val="00983436"/>
    <w:rsid w:val="009A3A3C"/>
    <w:rsid w:val="009C63C4"/>
    <w:rsid w:val="009E70CA"/>
    <w:rsid w:val="009E74D1"/>
    <w:rsid w:val="009F51D8"/>
    <w:rsid w:val="009F66A9"/>
    <w:rsid w:val="009F78CD"/>
    <w:rsid w:val="00A14648"/>
    <w:rsid w:val="00A216F1"/>
    <w:rsid w:val="00AA407F"/>
    <w:rsid w:val="00AE02AB"/>
    <w:rsid w:val="00AF1F6A"/>
    <w:rsid w:val="00B04310"/>
    <w:rsid w:val="00B06C8F"/>
    <w:rsid w:val="00B87D13"/>
    <w:rsid w:val="00BA66C3"/>
    <w:rsid w:val="00BD0F1E"/>
    <w:rsid w:val="00C52A2B"/>
    <w:rsid w:val="00C61050"/>
    <w:rsid w:val="00C85007"/>
    <w:rsid w:val="00CB16D2"/>
    <w:rsid w:val="00CB607B"/>
    <w:rsid w:val="00CD05DC"/>
    <w:rsid w:val="00CD1BEC"/>
    <w:rsid w:val="00CD5B0D"/>
    <w:rsid w:val="00CE72DB"/>
    <w:rsid w:val="00D109F7"/>
    <w:rsid w:val="00D307B6"/>
    <w:rsid w:val="00D90D37"/>
    <w:rsid w:val="00DB3723"/>
    <w:rsid w:val="00DC1831"/>
    <w:rsid w:val="00E27A0C"/>
    <w:rsid w:val="00E3286D"/>
    <w:rsid w:val="00E413DD"/>
    <w:rsid w:val="00E643E5"/>
    <w:rsid w:val="00ED4C82"/>
    <w:rsid w:val="00EF585D"/>
    <w:rsid w:val="00EF67BA"/>
    <w:rsid w:val="00F24352"/>
    <w:rsid w:val="00F35B0F"/>
    <w:rsid w:val="00F40180"/>
    <w:rsid w:val="00F53FDC"/>
    <w:rsid w:val="00FA3EB3"/>
    <w:rsid w:val="00FA6603"/>
    <w:rsid w:val="00FA7403"/>
    <w:rsid w:val="00FD18A8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eastAsia="SimHei"/>
      <w:b/>
      <w:color w:val="1F497D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Grillemoyenne1-Accent2">
    <w:name w:val="Medium Grid 1 Accent 2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Grilleclaire-Accent1">
    <w:name w:val="Light Grid Accent 1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uiPriority w:val="20"/>
    <w:qFormat/>
    <w:rsid w:val="00FA3EB3"/>
    <w:rPr>
      <w:rFonts w:ascii="Franklin Gothic Book" w:hAnsi="Franklin Gothic Book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link w:val="Signature"/>
    <w:uiPriority w:val="99"/>
    <w:rsid w:val="00CB16D2"/>
    <w:rPr>
      <w:sz w:val="18"/>
    </w:rPr>
  </w:style>
  <w:style w:type="paragraph" w:styleId="Tramemoyenne1-Accent1">
    <w:name w:val="Medium Shading 1 Accent 1"/>
    <w:uiPriority w:val="1"/>
    <w:qFormat/>
    <w:rsid w:val="00696B6E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F53FDC"/>
    <w:rPr>
      <w:rFonts w:ascii="Franklin Gothic Book" w:eastAsia="SimHei" w:hAnsi="Franklin Gothic Book" w:cs="Times New Roman"/>
      <w:b/>
      <w:color w:val="1F497D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C85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e\AppData\Roaming\Microsoft\Templates\Formulaire%20de%20mise%20&#224;%20jour%20pour%20cabinet%20-%20San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96F48-7A44-4760-A320-D44B3C073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B9C00-24B0-4014-B28F-68FF2400DDF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2021-01-28T11:13:00Z</dcterms:created>
  <dcterms:modified xsi:type="dcterms:W3CDTF">2021-01-28T11:13:00Z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